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 wszystkiego, co miało Go spotkać, wyszedł do nich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wiedząc o wszystkim, co miało na niego przyjść, wyszedł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wiedząc wszystko, co nań przyjść miało, wyszedłszy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Jezus, wiedząc wszytko, co nań przyść miało, wyszedł i rzekł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na Niego przyjść, wyszedł naprzeciw i rzekł do nich: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wiedząc wszystko, co nań przyjść miało, wyszedł 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wiedząc o wszystkim, co miało Go spotkać, wyszedł im naprzeciw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Jezus wiedział o wszystkim, co Go spotka, wyszedł im naprzeciw i zapytał: „Kogo szukacie?”.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choć był świadomy wszystkiego, co go czeka, wyszedł im naprzeciw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wiedząc wszytko, co miało przyść nań, wyszedszy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Go spotkać, wyszedł i pyta ich: -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знаючи все, що його очікує, вийшов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więc, od przedtem znając wszystkie te obecnie przychodzące wrogo na niego, wyszedł i powiada im: Kogo szukacie?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wiedząc wszystko, co na niego przychodzi, wyszedł i im mówi: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który wiedział o wszystkim, co ma się z Nim stać, wyszedł do przodu i zapytał ich: "Kogo chcecie?".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go czeka, wyszedł i powiedział do nich: ”Kogo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co Go czeka, wyszedł im na spotkanie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2024-05-01T21:48:00Z</dcterms:modified>
</cp:coreProperties>
</file>