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7"/>
        <w:gridCol w:w="49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― Nazarejczyka. Mówi im: Ja jestem. Stał zaś i Juda ― wydający Go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Nazaretańczyka.* Jezus na to: Ja jestem.** Stał zaś z nimi także Judasz, który Go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Nazarejczyka. 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Stał zaś i Juda, (ten) wydający go,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 Jezusa Nazarejczyka mówi im Jezus Ja jestem stał zaś i Judasz wydający Go z nimi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na to: To Ja jestem. A stał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Jezus powiedział do nich: Ja jestem. A stał z nimi i Judasz,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mu; Jezusa Nazareńskiego. Rzekł im Jezus: Jam jest. A z nimi też stał Judasz,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z Nazaretu. Rzekł do nich Jezus: JA JESTEM. Również i Judasz, który Go wydał, stał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Nazareńskiego. Rzekł do nich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z nimi i 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Powiedział im: Ja jestem. A był też wśród nich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„Jezusa z Nazaretu”. Wtedy On powiedział: „Ja jestem”. A wśród nich znajdował się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„Jezusa z Nazaretu”.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 jestem”.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 z nimi również Judasz,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Jezusa onego Nadzarethskiego. Mówi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stał też Judasz, który go wydawał,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- Jezusa Nazarejczyka. Mówi im: - Ja nim jestem. A był też z nimi Judasz,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Відповіли йому: Ісуса Назарянина. 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Стояв з ними і Юда, зрадник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Odróżnili się w odpowiedzi jemu: Iesusa, tego nazarejczyka. Powiada im: Ja jestem. Od przedtem stał zaś i Iudas, ten obecnie przekazujący go, wspólnie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Jezusa Nazarejczyka. Jezus im mówi: Jam Jest. Nadto stał z nimi Judas,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"Jeszui z Naceret" - odpowiedzieli. Rzekł im: "JAM JEST". A stał z nimi też J'huda, ten, który Go wydawał.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mu: ”Jezusa Nazarejczyka”. Rzekł do nich: ”Ja nim jestem”. A stał z nimi także Judasz, jego zdrajca.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—Kogo szukacie? —Jezusa z Nazaretu—powiedzieli. —JA JESTEM—odrzekł Jezus. W tłumie stał również Judasz—zdrajca.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1:24&lt;/x&gt;; &lt;x&gt;500 1:46&lt;/x&gt;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6:20&lt;/x&gt;; &lt;x&gt;500 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2024-04-26T07:54:27Z</dcterms:modified>
</cp:coreProperties>
</file>