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08"/>
        <w:gridCol w:w="2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wziął ― Piłat ― Jezusa i 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wziął Jezusa i ubiczował.*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wziął Piłat Jezusa i wybatożył.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kazał odprowadzić Jezusa i 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wziął Jezusa i ubiczował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Piłat wziął Jezusa i ubiczował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tedy Piłat wziął Jezusa i 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zabrał Jezusa i kazał Go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wziął Jezusa i kazał go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wziął Jezusa i kazał Go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zabrał Jezusa i kazał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zabrał Jezusa i poddał chłoście.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Piłat kazał odprowadzić Jezusa i wychłostać.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kazał zabrać Jezusa i 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Пилат увяв Ісуса та й звелів бичувати.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wziął Pilatos Iesusa i ubiczował.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zabrał Jezusa i wybiczował.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zabrał Jeszuę i kazał Go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wziął Jezusa i go 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więc wyprowadzić Jezusa i ubiczować.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2024-04-27T16:23:21Z</dcterms:modified>
</cp:coreProperties>
</file>