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0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leżało, octem napełnione; gąbkę więc napełnioną ― octem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hizop włożywszy przynieśli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więc było umieszczone winnym octem napełnione zaś napełniwszy gąbkę winnym octem i na hizop włożywszy przynieśli Mu do ust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zaś naczynie pełne winnego octu;* owinęli zatem hizop gąbką nasączoną winnym octem i podali Mu do ust.**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leżało octem* napełnione. Gąbkę więc napełnioną octem (na) hyzop włożywszy przynieśli do jego ust.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więc było umieszczone winnym octem napełnione zaś napełniwszy gąbkę winnym octem i (na) hizop włożywszy przynieśli Mu (do) ust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winny ocet, ὄξος, lub: kwaśne wino.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kwaśnym winem.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2024-04-28T16:49:15Z</dcterms:modified>
</cp:coreProperties>
</file>