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gołębie sprzedającym powiedział: Zabierzcie te stąd, nie czyńcie ― domu ―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z 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Zabierzcie je stąd, nie czyńcie domu mego Ojca domem targu!*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gołębie sprzedającym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te stąd; nie czyńcie domu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(z) 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sprzedawcom gołębi powiedział: Zabierzcie to stąd, przestańcie robić targowisko z domu mego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sprzedających gołębie powiedział: Wynieście to stąd, a nie róbcie z domu mego Ojca domu kupieckiego.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co gołębie sprzedawali,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Wynieście to stąd, a nie czyńcie domu Ojca mego domem kupieckim.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co gołębie przedawali, rzekł: Wynieście to stąd, a nie czyńcie domu Ojca mego domem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zaś, którzy sprzedawali gołębie, rzekł: Zabierzcie to stąd i z domu mego Ojca nie róbcie targowiska!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sprzedawców gołębi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to stąd, z domu Ojca mego nie czyńcie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sprzedawców gołębi natomiast powiedział: Zabierzcie je stąd! Z domu Mojego Ojca nie czyńcie targowiska!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Sprzedawcom gołębi zaś nakazał: „Zabierzcie stąd to wszystko i nie róbcie targowiska z domu mego Ojca!”.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sprzedawców natomiast gołębi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„Usuńcie to stąd i nie róbcie targowiska z domu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onym co gołębie przedawali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Znieście te rzeczy ztąd; nie czyńcie domu Ojca mego, domem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sprzedawców gołębi powiedział: - Zabierzcie to stąd, nie róbcie z domu Ojca mojego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тим, що продавали голубів,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Заберіть їх звідси, не робіть оселі мого Батька домом торгівлі.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te gołębice sprzedającym rzekł: Unieście te właśnie w z tego miejsca, nie czyńcie dom ojca mojego jako dom importowego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sprzedającym gołębie: Usuńcie to stąd, nie czyńcie domu mego Ojca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"Pozabierajcie to stąd! Jak śmiecie zmieniać dom mojego Ojca w plac targowy?".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sprzedających gołębie rzekł: ”Zabierzcie to stąd! Przestańcie robić z domu mego Ojca dom handlu!”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Sprzedającym gołębie rozkazał: —Zabierajcie się stąd! Nie róbcie targowiska z domu mojego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2024-04-25T14:59:25Z</dcterms:modified>
</cp:coreProperties>
</file>