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2"/>
        <w:gridCol w:w="3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 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 gdyż]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poznanie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 Jezus nie ufał* im dlatego, że znał wszystkich,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Jezus nie zdawał (się) (na) nich z powodu tego (że) on (znał)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dlatego, że On znać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zawierzał im siebie, οὐκ ἐπίστευεν αὐτὸν αὐτοῖς, </w:t>
      </w:r>
      <w:r>
        <w:rPr>
          <w:rtl/>
        </w:rPr>
        <w:t>לֹא הֶאֱמִין לָהֶם יַעַן יָדַע אֶת־יֵצֶרּכֻּלָם וְיֵׁשּועַ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2024-03-29T14:00:34Z</dcterms:modified>
</cp:coreProperties>
</file>