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22"/>
        <w:gridCol w:w="3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zabrakło wina mówi ― matka ― Jezusa do Niego: Wina nie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zabrakło wina mówi matka Jezusa do Niego wina nie mają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zabrakło wina,* matka Jezusa powiedziała do Niego: Nie mają wina.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zabrakło) wina, mówi matka Jezusa do niego: Wina nie mają.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zabrakło wina mówi matka Jezusa do Niego wina nie mają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właściwej oprawy dla uroczystości weselnej mógł się łączyć z roszczeniami nawet finansowymi, &lt;x&gt;500 2:3&lt;/x&gt;L.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2024-04-20T10:20:54Z</dcterms:modified>
</cp:coreProperties>
</file>