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1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przed ― grobowcem na zewnątrz płacząc. Jak więc płakała zajrzała do ―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stanęła przy grobowcu, na zewnątrz, płacząca. Gdy tak płakała,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przy grobowcu na zewnątrz płacząc. Jak więc płakała, zajrzała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2024-04-24T16:19:46Z</dcterms:modified>
</cp:coreProperties>
</file>