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55"/>
        <w:gridCol w:w="46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 Jezus: Mariam. Zwróciwszy się owa mówi Mu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hebrajsku: Rabbuni! (co mówi się Nauczycielu).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Mario obróciwszy się ona mówi Mu Rabbuni co jest mówione Nauczycielu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do niej: Mario! Ona obróciła się i mówi po hebrajsku: Rabbuni ! co znaczy: Nauczycielu!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Mariam!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Zwróciwszy się ona mówi mu po hebrajsku: Rabbuni! (co mówi się "Nauczycielu").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Mario obróciwszy się ona mówi Mu Rabbuni co jest mówione Nauczycielu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Mario! — przemówił Jezus. Ona zaś obróciła się i zawołała po hebrajsku: Rabbuni! co znaczy: Nauczycielu!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do niej: Mario! A ona, obróciwszy się, powiedziała do niego: Rabbuni! — co się tłumaczy: Nauczycielu.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Maryjo!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Która obróciwszy się, rzekła mu: Rabbuni! co się wykłada: Nauczycielu!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jej Jezus: Maria! Obróciwszy się ona, rzekła mu: Rabbuni (co się wykłada: Mistrzu)!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do niej: Mario! A ona, obróciwszy się, powiedziała do Niego po hebrajsku: Rabbuni, to znaczy: [Mój] Nauczycielu!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Mario!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Ona obróciwszy się, rzekła mu po hebrajsku: Rabbuni! Co znaczy: Nauczycielu!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do niej: Mario! Wtedy ona zwróciła się do Niego i powiedziała po hebrajsku: Rabbuni! – to znaczy: Nauczycielu.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do niej: „Mario!”. Ona zaś odwróciła się do Niego i powiedziała po hebrajsku: „Rabbuni!”, co znaczy: Nauczycielu.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rzekł do niej: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„Mario!”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Ona odwróciła się i powiedziała do Niego po hebrajsku: „Rabbuni”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(to znaczy: „Nauczycielu!”)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Marya.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Obróciwszy się ona mówi mu: Rabboni: co się mówi: Nauczycielu.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Jezus: - Mario! Ona odwróciwszy się mówi Mu po hebrajsku: - Rabbuni! - To znaczy: Nauczycielu.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їй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Маріє.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Вона обернулася і каже йому гебрайською мовою: Раввуні! - тобто Вчителю!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jej niewiadomy Iesus: Mariam. Obrócona owa powiada mu po hebrajsku: Mój rabinie, które jest powiadane: Nauczycielu.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Jezus: Mario. A ona zostawszy odmienioną, mówi mu: Rabbuni, ten nazywany Nauczycielem.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do niej: "Miriam!". Odwracając się, krzyknęła do Niego po hebrajsku: "Rabbani! (czyli "Nauczycielu!").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do niej: ”Mario!” Ona, odwróciwszy się, powiedziała do niego po hebrajsku: ”Rabbuni!” (Co znaczy: ”Nauczycielu!”).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—Mario!—rzekł Jezus. —Rabbuni! (to znaczy: „Nauczycielu!”)—powiedziała Maria.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2024-04-27T01:45:26Z</dcterms:modified>
</cp:coreProperties>
</file>