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uczniom, że widziała Pana. Przekazała im też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przyszła Maryja Magdalena, oznajmując uczniom, że widziała Pana, a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Maria Magdalena, oznajmując uczniom: Iżem widziała Pana i to mi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Maria Magdalena i oznajmiła uczniom: Widziałam Pana, i 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uczniom: Widziałam Pana, oraz powtórzyła 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poszła więc i oświadczyła uczniom: „Zobaczyłam Pana”, oraz że to jej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Magdalena poszła i oznajmiła uczniom: „Widziałam Pana i tak mi 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 Magdali poszła i oznajmiła uczniom: - Widziałam Pana! I powtórzyła, co jej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Maria Magdalena i oznajmia uczniom, że widziała Pana i to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Марія Магдалина, звіщає учням, що бачила Господа і що він сказав їй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Mariam ta Rodem z Wieży przynosząc nowinę uczniom że: Ujrzałam wiadomego utwierdzającego pana, i te właśnie rzeczy rzekł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Maria Magdalena przychodzi oraz oznajmia uczniom: Widziałam Pana, i tamto,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 Magdali poszła do talmidim z wieścią, że widziała Pana i że tak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przyszła i przyniosła uczniom nowinę: ”Widziałam Pana!”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udała się do uczniów i oznajmiła: —Widziałam Pana!—i powtórzyła im, co jej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2024-04-18T19:13:07Z</dcterms:modified>
</cp:coreProperties>
</file>