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1"/>
        <w:gridCol w:w="4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― Magdalena zwiastując ― uczniom, że: Zobaczyłam ― Pana, i 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idzie więc i oznajmia uczniom, że zobaczyła Pana i że jej to powiedział!*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Mariam Magdalena zwiastując uczniom, że: Ujrzałam Pana, i to (co) powiedział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&lt;x&gt;500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2024-04-16T22:43:21Z</dcterms:modified>
</cp:coreProperties>
</file>