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 ― ręce i ― bok im. Ucieszyli się więc ― uczniowie, zobaczywszy ―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bok.* Uczniowie ucieszyli się,** że zobaczyli Pana!***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pokazał ręce i bok im. Uradowali się więc uczniowie, zobaczywszy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powiedziawszy pokazał im ręce i bok Jego uradowali się więc uczniowie zobaczywszy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Uczniowie ucieszyli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swoje ręce i bok. I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pokazał im ręce i bok swój; a uradowali się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ukazał im ręce i bok. Uradowali się tedy uczniowie, ujźrzawszy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pokazał im ręce i bok. Uradowali się zatem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ukazał im ręce i bok. Uradowali się tedy uczniowie,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pokazał im ręce i bok. Uczniowie uradowali się, że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pokazał im ręce oraz bok.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Uczniowie zatem, rozpoznawszy Pana, ucieszyli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pokazał im ręce i bok. Wówczas uczniowie ucieszyli się. że zobaczyli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pokazał im ręce i bok. Uradowali się więc uczniowie ujrzawszy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Промовивши це, показав їм руки і ребра. Зраділи учні, побачивши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okazał ręce i ten wiadomy bok im. Wyszli rozkosznie z środka więc uczniowie ujrzawszy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 pokazał im ręce oraz swój bok; więc uczniowie się uradowali, gdy zobaczyli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Pozdrowiwszy ich, pokazał im swoje ręce i swój bok. Talmidim nie posiadali się z radości na widok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pokazał im zarówno ręce, jak i bok. Wtedy uczniowie uradowali się, że ujrzeli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przebite ręce oraz bok. Na widok żywego Pana ogarnęła ich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14:19&lt;/x&gt;; &lt;x&gt;500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2024-04-19T19:32:53Z</dcterms:modified>
</cp:coreProperties>
</file>