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9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dniach ośmiu znów byli wewnątrz ― uczniowie Jego, i Tomasz z nimi. Przychodzi ― Jezus,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 były]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drzwi zamknięte, i stanął na ― 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znów Jego uczniowie byli wewnątrz i Tomasz razem z nimi. Wtem, mimo zamkniętych drzwi, zjawił się Jezus,* stanął pośród nich i powiedział: Pokój wam!**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ośmiu znowu byli wewnątrz uczniowie jego i Tomasz z nimi. Przychodzi Jezus, drzwi (gdy były zamknięte), i stanął na środku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uczniowie znów byli razem, i Tomasz wśród nich. Wtem, mimo zamkniętych drzwi, zjawił się Jezus, stanął pośrodku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ośmiu dniach jego uczniowie znowu byli w domu, a Tomasz z nimi. I przyszedł Jezus, gdy drzwi były zamknięte, stanął pośrodku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ośmiu dniach byli zasię uczniowie jego w domu, i Tomasz z nimi. I przyszedł Jezus, gdy były drzwi zamknięte, a stanął w pośrodku nich,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 dni byli zasię uczniowie jego w domu i Tomasz z nimi. Przyszedł Jezus drzwiami zamknionemi i stanął w pośrzodku, i rzekł: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ośmiu dniach, kiedy uczniowie Jego byli znowu wewnątrz [domu] i Tomasz z nimi, Jezus przyszedł, choć drzwi były zamknięte, stanął pośrodku i rzekł: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ośmiu dniach znowu byli w domu uczniowie jego i Tomasz z nimi. I przyszedł Jezus, gdy drzwi były zamknięte, i stanął pośród nich,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ośmiu dniach Jego uczniowie znowu byli w domu, a z nimi Tomasz. Chociaż drzwi były zamknięte, Jezus przyszedł, stanął pośrodku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uczniowie znów byli wewnątrz i Tomasz razem z nimi. Mimo zamkniętych drzwi, Jezus wszedł, stanął w środku i pozdrowił ich: 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ósmego dnia znowu uczniowie byli tam w środku, a z nimi Tomasz. Jezus przyszedł, choć drzwi były zamknięte, stanął pośrodku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dniach ośmi zasię byli wewnątrz uczniowie jego, i Thomasz z nimi. Przychodzi Jezus gdy drzwi zamknione były, i stanął w pojśrzodku,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uczniowie znowu byli w domu i Tomasz z nimi. Przychodzi Jezus , chociaż drzwi były zamknięte, stanął na środku i rzekł: -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Через вісім днів знову були в зборі його учні, і Тома з ними. Прийшов Ісус крізь замкнені двері, і став посередині,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potem w istotny środek za dni osiem na powrót byli wewnątrz uczniowie jego i Thomas wspólnie z nimi. Przychodzi wiadomy Iesus, wskutek drzwi trwale zamkniętych na klucz, i stawił się do tego wiadomego środka i rzekł: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ośmiu dniach jego uczniowie znowu byli wewnątrz, a wśród nich Tomasz. I gdy drzwi zostały zamknięte, przychodzi Jezus, stanął na 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Tydzień później talmidim byli znowu w tym pomieszczeniu, i tym razem był z nimi T'oma. Choć drzwi były zamknięte na klucz, Jeszua przyszedł, stanął pośród nich i powiedział: "Szalom alejchem! 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osiem dniu później jego uczniowie znowu byli wewnątrz i z nimi Tomasz. Jezus przyszedł, chociaż drzwi były zamknięte, i stanął pośród nich, i rzekł: ”Pokój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osiem dni i uczniowie znowu zebrali się w jednym miejscu. Tym razem Tomasz był z nimi. Podobnie jak poprzednio, Jezus wszedł pomimo zamkniętych drzwi, stanął pośrodku i powiedział: —Pokój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2024-04-26T17:00:43Z</dcterms:modified>
</cp:coreProperties>
</file>