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zajrzawszy widzi leżące ― płótna, nie jednak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schylił się, zobaczył leżące płótna;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zaglądnąwszy widzi leżące płótna, nie jednakże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do wnętrza, zobaczył leżące płótna, ale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nachylił, zobaczył leżące płótna,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wszakże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schyliwszy się, ujźrzał leżące prześcieradła, wszakoż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nachylił, zobaczył leżące płótna, jednakże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się i zobaczył leżące płótna, jednak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pochylił, zobaczył leżące płótna.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Pochylił się i zobaczył leżące płócienne pasy, jednak nie wszedł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Nachylił się i dojrzał w głębi porzucone lniane płótna, nie wszedł jednak do wnętrza.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widzi leżące płócienne taśmy.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Нахилившись, побачив полотно, що лежало, одначе не ввійшов.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boku skrycie schyliwszy się pogląda leżące te kawałki tkanin, nie wszakże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rzucił okiem, widzi leżące płótna;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Nachylając się, zobaczył leżące tam lniane płótna pogrzebowe, ale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pochyliwszy się, zobaczy leżące bandaże lecz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i zobaczył leżące płótna, ale nie wszedł do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2024-04-26T05:25:35Z</dcterms:modified>
</cp:coreProperties>
</file>