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2"/>
        <w:gridCol w:w="3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zajrzawszy widzi leżące ― płótna, nie jednak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schylił się, zobaczył leżące płótna;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zaglądnąwszy widzi leżące płótna, nie jednakże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2024-04-19T05:10:32Z</dcterms:modified>
</cp:coreProperties>
</file>