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90"/>
        <w:gridCol w:w="3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― Jezus: Przynieście z ― rybek,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Przynieście (kilka) ryb, które teraz złowiliście.*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Przynieście z rybek, które złapaliście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przynieście z rybek które złapaliście teraz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Aor. bezpośredniej przeszłości, &lt;x&gt;500 21:10&lt;/x&gt;L.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2024-04-23T06:38:09Z</dcterms:modified>
</cp:coreProperties>
</file>