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podszedł, wziął chleb i dał im — podobnie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i wziął on chleb, i dał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Jezus, i wziął chleb a dawał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przyszedł, wziął chleb i podał im –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wziął chleb i podał im; podobnie uczynił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wziął chleb i podał im, podobnie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zbliżył się, wziął chleb i podał im; podobnie podał im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zbliża się, bierze chleb i podaje im. Tak samo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Підходить Ісус, бере хліб, дає їм, і рибу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niewiadomy Iesus i bierze chleb i daje im, i tę potrawkę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przychodzi, bierze chleb i im daje, oraz tak samo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przyszedł, wziął chleb i dawał go im, i tak samo zrobił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i wziąwszy chleb, dał im, i podobnie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podchodził do każdego, częstując chlebem i rybą.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2024-04-26T15:30:34Z</dcterms:modified>
</cp:coreProperties>
</file>