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275"/>
        <w:gridCol w:w="5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2024-04-20T08:10:47Z</dcterms:modified>
</cp:coreProperties>
</file>