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6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― zwany Didymos i Natanael ― z Kany ― Galilei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inni z  ― uczniów Jego 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synowie Zebedeusza i inni z uczniów Jego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Piotr,* Tomasz zwany Bliźniakiem,** *** Natanael z Kany Galilejskiej,**** (synowie) Zebedeusza***** i dwaj inni spośród Jego uczniów.******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razem Szymon Piotr, i Tomasz zwany Bliźniak, i Natanael z Kany (w) Galilei, i (ci) Zebedeusza, i inni z uczniów jego dwaj.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(synowie) Zebedeusza i inni z uczniów Jego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Piotr, Tomasz zwany Dydymos, Natanael z Kany Galilejskiej, synowie Zebedeusza i dwaj inni spośród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Piotr, Tomasz, zwany Didymos, Natanael, który był z Kany Galilejskiej, synowie Zebedeusza i 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pospołu Szymon Piotr i Tomasz, którego zowią Dydymus, i Natanael, który był z Kany Galilejskiej, i synowie Zebedeuszowi, i drudzy dwaj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społu Szymon Piotr i Tomasz, którego zowią Didymus, i Natanael, który był od Kany Galilejskiej, i synowie Zebedeuszowi, i drudzy dwa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Piotr, Tomasz, zwany Didymos, Natanael z Kany Galilejskiej, synowie Zebedeusza oraz 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 i Tomasz zwany Bliźniakiem, i Natanael z Kany Galilejskiej, i synowie Zebedeusza, i dwaj inni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Piotr, Tomasz, zwany Didymos, Natanael z Kany Galilejskiej, synowie Zebedeusza i 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tam wspólnie Szymon Piotr, Tomasz, zwany Bliźniakiem, Natanael z Kany Galilejskiej, synowie Zebedeusza i jeszcze dwóch innych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razem: Szymon Piotr i Tomasz, nazywany Didymos, i Natanael z Kany Galilejskiej, i synowie Zebedeusza, i jeszcze dwaj inni z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Przebywali tam Szymon Piotr i Tomasz, zwany Bliźniakiem, Natanael z Kany Galilejskiej oraz synowie Zebedeusza i dwaj inni uczniowie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Tomasz, zwany Bliźniakiem, i Natanael z Kany Galilejskiej, i synowie Zebedeusza, i dwaj inni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разом Симон-Петро й Тома, прозваний Близнюком, і Натанаїл, що був з Кани Галилейської, і сини Зеведеєві, і інші двоє його учнів.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w tym samym miejscu, czasie Simon Petros, i Thomas ten powiadany Podwójny, i Nathanael ten od Kana Galilai, i ci synowie Zebedaiosa, i inni z uczniów jego dwaj.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 i Tomasz, zwany Didymos, Natanel z Kany Galilei, ci Zacheusza oraz 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i T'oma (jego imię znaczy "bliźniak") byli razem z Natanelem z Kany w Galil, synami Zawdaja i dwoma innymi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Tomasz, którego zwano Bliźniakiem, i Netanel z Kany Galilejskiej, i synowie Zebedeusza, i dwaj inni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wtedy razem: Szymon Piotr, Tomasz, zwany Bliźniakiem, Natanael z Kany Galilejskiej, synowie Zebedeusza—Jakub i Jan, oraz jeszcze dwóch innych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Dydymos, Δίδυμος.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20:24&lt;/x&gt;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1:45&lt;/x&gt;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4:21&lt;/x&gt;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Dwaj bezimienni uczniowie to być może Andrzej i Filip, łączeni w &lt;x&gt;500 6:7-8&lt;/x&gt;; &lt;x&gt;500 12:22&lt;/x&gt;.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2024-04-25T18:48:47Z</dcterms:modified>
</cp:coreProperties>
</file>