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37"/>
        <w:gridCol w:w="40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więc zobaczywszy ― Piotr mówi ― Jezusowi: Panie, ten zaś co?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zobaczywszy Piotr mówi Jezusowi Panie ten zaś co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 widząc go, zwrócił się do Jezusa: Panie, a co z tym?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więc zobaczywszy Piotr mówi Jezusowi: Panie, ten zaś co?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zobaczywszy Piotr mówi Jezusowi Panie ten zaś co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 widząc go, zwrócił się do Jezusa: Panie, a co z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Piotr go zobaczył, zapytał Jezusa: Panie, a co z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ujrzawszy Piotr, rzekł Jezusowi: Panie! a ten co?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tedy ujźrzawszy Piotr, rzekł Jezusowi: Panie, a ten co?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go Piotr ujrzał, rzekł do Jezusa: Panie, a co z tym będzie?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widząc go, rzekł do Jezusa: Panie, a co z tym?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Piotr go zobaczył, zapytał Jezusa: Panie, a z tym, co będzie?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Piotr go spostrzegł, rzekł do Jezusa: „Panie, a co z nim?”.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Otóż gdy Piotr go zobaczył, rzekł do Jezusa: „Panie, a co z tym?”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właśnie ucznia zobaczył Piotr i zapytał: - Panie, a co stanie się z nim?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go Piotr mówi Jezusowi: - Panie, a co z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побачивши його, Петро каже Ісусові: Господи, а цей чого?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właśnie więc ujrzawszy Petros powiada Iesusowi: Utwierdzający panie, ten właśnie zaś co?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kiedy Piotr go zobaczył, mówi Jezusowi: Panie, a co ten?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go, Kefa powiedział do Jeszui: "Panie, a co z nim?".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Piotr go zobaczył, powiedział do Jezusa: ”Panie, co ten będzie robił?”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powiedział: —Panie! A co będzie z nim?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2024-04-25T09:11:06Z</dcterms:modified>
</cp:coreProperties>
</file>