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2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inni uczniowie ― łódką przybyli, nie bowiem byli daleko od ― ziemi ale jakieś z łokci dwieście, ciągnąc ― sieć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z rybami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uczniowie przypłynęli łódką – byli bowiem niedaleko od brzegu, około dwustu łokci* – ciągnąc sieć z rybami.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inni uczniowie łódką przybyli, nie bowiem byli daleko od ziemi, ale jakieś z łokci dwieście, ciągnąc sieć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(z) rybami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100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2024-04-23T14:04:07Z</dcterms:modified>
</cp:coreProperties>
</file>