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5"/>
        <w:gridCol w:w="4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 Amen mówię ci,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wiemy mówimy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zobaczyliśmy świadczymy, i ― świadectwa naszego nie przyjmujcie.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ci że co wiemy mówimy i co widzieliśmy świadczymy a świadectwa naszego nie przyjmujecie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cię, mówimy o tym, co wiemy,* i świadczymy o tym, co widzieliśmy,** ale naszego świadectwa nie przyjmujecie.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ci, że co wiemy, mówimy, i co ujrzeliśmy, poświadczamy, i świadectwa naszego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ci że co wiemy mówimy i co widzieliśmy świadczymy a świadectwa naszego nie przyjmujecie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wiemy, οἴδαμεν, lub: co do czego jesteśmy przekonani.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7:16&lt;/x&gt;; &lt;x&gt;500 8:26&lt;/x&gt;; &lt;x&gt;500 12:49&lt;/x&gt;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2024-04-27T02:42:54Z</dcterms:modified>
</cp:coreProperties>
</file>