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22"/>
        <w:gridCol w:w="49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wysłał ― Bóg ― Syna na ― świat, aby sądziłby ― świat, ale aby zostałaby ocalony ― świat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wysłał Bóg Syna swego na świat aby sądziłby świat ale aby zostałby zbawiony świat przez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posłał* Bóg Syna na świat, aby (Ten) osądził** świat,*** ale aby świat był przez Niego zbawiony.****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bowiem wysłał Bóg Syna na świat, aby osądził* świat, ale aby wybawiony został świat przez niego.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wysłał Bóg Syna swego na świat aby sądziłby świat ale aby zostałby zbawiony świat przez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posłał swego Syna na świat, aby wydał On na świat wyrok, lecz aby świat został przez Niego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Bóg nie posłał swego Syna na świat, aby potępił świat, lecz aby świat był przez niego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Boć nie posłał Bóg Syna swego na świat, aby sądził świat, ale aby świat był zbawiony przezeń.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posłał Bóg Syna swego na świat, aby sądził świat: ale iżby świat był zbawion przezeń.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Bóg nie posłał swego Syna na świat po to, aby świat potępił, ale po to, by świat został przez Niego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nie posłał Bóg Syna na świat, aby sądził świat, lecz aby świat był przez niego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przecież nie posłał Syna na świat, aby świat osądził, lecz aby świat został przez Niego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przecież nie posłał swego Syna na świat, aby go sądził, lecz aby go zbawił.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nie posłał Bóg Syna na świat, aby sądził ten świat, lecz aby świat dzięki Niemu został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Bóg posłał Syna nie po to, aby świat osądzić, lecz aby przez niego świat uratować.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posłał Syna na świat nie po to, aby świat potępił, ale po to, aby świat był przez Niego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Бог не послав [свого] Сина у світ, щоб судити світ, але щоб світ врятувався через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odprawił ten bóg tego syna do tego naturalnego ustroju światowego aby rozstrzygnąłby ten ustrój, ale aby zostałby ocalony ten ustrój przez-z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Bóg nie posłał na świat swojego Syna, aby świat sądził, lecz aby świat mógł przez niego zostać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Bóg nie posłał Syna na świat, aby sądził świat, lecz raczej aby przez niego świat mógł zostać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Bóg posłał swego Syna na świat nie po to, żeby osądził świat, ale żeby świat został przez niego wybawiony.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posłał Syna, aby potępił świat, lecz aby go zbawił.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10:36&lt;/x&gt;; &lt;x&gt;500 11:42&lt;/x&gt;; &lt;x&gt;500 17:8&lt;/x&gt;; &lt;x&gt;500 20:21&lt;/x&gt;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osądził, κρίνῃ, l. sądził : 3 os. con. aor. i praes. act. są identyczne.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5:22&lt;/x&gt;; &lt;x&gt;500 8:15-16&lt;/x&gt;; &lt;x&gt;510 17:31&lt;/x&gt;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uratowany, ἀλλ᾽ ἵνα σωθῇ ὁ κόσμος δι᾽ αὐτου.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53:11&lt;/x&gt;; &lt;x&gt;470 1:21&lt;/x&gt;; &lt;x&gt;490 2:11&lt;/x&gt;; &lt;x&gt;490 19:10&lt;/x&gt;; &lt;x&gt;500 1:29&lt;/x&gt;; &lt;x&gt;500 12:47&lt;/x&gt;; &lt;x&gt;610 1:15&lt;/x&gt;; &lt;x&gt;610 2:5-6&lt;/x&gt;; &lt;x&gt;690 2:2&lt;/x&gt;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Wydał wyrok (potępiający).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2024-04-26T07:14:19Z</dcterms:modified>
</cp:coreProperties>
</file>