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3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― źle robiący nienawidzi ― światła i nie przychodzi do ― światła, aby nie zostałyby obnażone ― dzieła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ten źle który robi nienawidzi światła i nie przychodzi do światła aby nie zostałby obnażony zostałyby obnażone czyny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postępuje niegodziwie, nienawidzi światła i nie zbliża się do światła, aby nie zostały wyjawione jego czyny.*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bezwartościowe robiący nienawidzi światła i nie przychodzi do światła, aby nie ujawnione zostały czyny jego*.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(ten) źle który robi nienawidzi światła i nie przychodzi do światła aby nie zostałby obnażony (zostałyby obnażone) czyny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29:15&lt;/x&gt;; &lt;x&gt;560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Część rękopisów dodaje słowa,,że złe są".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2024-04-26T00:53:56Z</dcterms:modified>
</cp:coreProperties>
</file>