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6"/>
        <w:gridCol w:w="5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― Jana i powiedzieli mu: Rabbi, ten,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z tobą po drugiej stronie ― Jordanu, któremu ty zaświadczyłeś, otóż ten zanurza i wszyscy przychodzą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 i powiedzieli mu Rabbi ten który był z tobą za Jordanem o którym ty świadczyłeś oto On zanurza i wszyscy przychodzą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Jana, i powiedzieli mu: Rabbi,* Ten, który był z tobą za Jordanem,** o którym ty złożyłeś świadectwo,*** oto On chrzci**** i wszyscy idą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przyszli do Jana i powiedzieli mu: Rabbi, (ten) który był z tobą poza Jordanem, któremu ty zaświadczyłeś, oto ten zanurza i wszyscy przychodzą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 i powiedzieli mu Rabbi (ten), który był z tobą za Jordanem o którym ty świadczyłeś oto On zanurza i wszyscy przychodzą do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1:28-29&lt;/x&gt;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2024-05-01T21:32:54Z</dcterms:modified>
</cp:coreProperties>
</file>