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Amen, Amen mówię ci, jeśli nie ktoś zrodzony zostałby z góry, nie może zobaczyć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Ręczę i zapewniam* cię, kto nie zostanie zrodzony na nowo,** *** nie może zobaczyć Królestwa Bożego.****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ci. jeśli nie ktoś zostanie zrodzony z góry*, nie może zobaczyć Królestwa Boga.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zapewniam, kto się nie narodzi na nowo, nie może zobaczyć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Zaprawdę, zaprawdę powiadam ci: Jeśli się ktoś nie narodzi na nowo,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ci: Jeźli się kto nie narodzi znowu, nie może widzieć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Zaprawdę, zaprawdę mówię tobie: jeśli się kto nie odrodzi znowu, nie może widzieć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do niego Jezus: Zaprawdę, zaprawdę, powiadam ci, jeśli się ktoś nie narodzi powtórnie,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Jezus,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ci, jeśli się kto nie narodzi na nowo,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Zapewniam, zapewniam cię, jeśli się ktoś nie narodzi z góry, nie może ujrzeć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oznajmił: „Uroczyście zapewniam cię: Żaden człowiek nie może zobaczyć królestwa Bożego, jeśli się nie narodzi na nowo”.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cię: jeśli ktoś na nowo się nie narodzi, nie jest zdolny ujrzeć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tobie, jeśliby się kto nie narodził z nowu, nie może widzieć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- Zaprawdę, zaprawdę powiadam ci: Kto nie narodzi się na nowo,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тобі: коли хто не народиться згори, то не може побачити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mu: Istotne istotnego powiadam ci, jeżeliby nie ktoś zostałby zrodzony pozostając w łączności w górze z góry, nie może ujrzeć tę wiadomą królewską władzę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rzekł: Zaprawdę, zaprawdę powiadam ci, jeśli ktoś nie zostanie zrodzony na nowo, nie może ujrzeć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"Rzeczywiście - odrzekł mu Jeszua. - Powiadam ci, że jeśli człowiek nie narodzi się na nowo z wysoka, nie może ujrzeć Królestwa Bożego".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”Zaprawdę, zaprawdę ci mówię: Jeżeli ktoś nie narodzi się ponownie, nie może ujrzeć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cię—rzekł Jezus—że jeśli się ktoś nie narodzi na nowo, nie ujrzy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Ręczę i zapewniam cię, ἀμὴν ἀμὴν λέγω σοι, </w:t>
      </w:r>
      <w:r>
        <w:rPr>
          <w:rtl/>
        </w:rPr>
        <w:t>אָמֵן אָמֵן אֲנִי אֹמֵר לְָך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zrodzony na nowo, γεννηθῇ ἄνωθεν, l. z góry; </w:t>
      </w:r>
      <w:r>
        <w:rPr>
          <w:rtl/>
        </w:rPr>
        <w:t>אִם־לֹא יִּוָלֵד אִיׁש מִּמְקֹור</w:t>
      </w:r>
      <w:r>
        <w:rPr>
          <w:rtl w:val="0"/>
        </w:rPr>
        <w:t xml:space="preserve"> , od środka.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1:13&lt;/x&gt;; &lt;x&gt;660 1:18&lt;/x&gt;; &lt;x&gt;670 1:3&lt;/x&gt;; &lt;x&gt;690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Królestwo Boże, βασιλεία τοῦ θεοῦ, uważano za zapewnione Żydom, &lt;x&gt;500 3:3&lt;/x&gt;L.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3:2&lt;/x&gt;; &lt;x&gt;470 18:3&lt;/x&gt;; &lt;x&gt;490 17:21&lt;/x&gt;; &lt;x&gt;500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2024-04-19T11:50:17Z</dcterms:modified>
</cp:coreProperties>
</file>