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8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zobaczył i usłyszał, to świadczy, i ― świadectwa jego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słyszał,* lecz Jego świadectwa nikt nie przyjmuje.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ujrzał i usłyszał to świadczy, i świadectwa jego nikt 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2024-04-19T19:37:18Z</dcterms:modified>
</cp:coreProperties>
</file>