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3"/>
        <w:gridCol w:w="4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potwierdził tym samym,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jego świadectwo,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świadectwo jego,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jego świadectwo przyjął, zapieczętował, iż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wyraźnie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ten potwierdził,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przyjął Jego świadectwo,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przyjął Jego świadectwo, tym samym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przyjmuje Jego świadectwo, potwierdza, że Bóg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je przyjął, świadczy o tym, że Bóg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przyjął jego świadectwo, ten przyłożył pieczęć na dowód,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прийняв його свідчення, той ствердив, що Бог є правдивий.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wziął jego to świadectwo, zapieczętował że ten wiadomy bóg doprowadzający do pełnej jawnej prawdy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przyjął jego świadectwo, przypieczętował,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przyjmie to, co On mówi, potwierdza fakt, że Bóg jest prawdomówny,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przyłożył pieczęć do tego,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Mu uwierzyli, uznali, że Bóg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2024-04-26T08:10:23Z</dcterms:modified>
</cp:coreProperties>
</file>