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5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posłał Bóg, wypowiada słowa Boga, gdyż [Bóg] daje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którego Bóg posłał, mówi słowa Boże, bo Bóg 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Bóg posłał, słowo Boże mówi; boć mu nie pod miarą daje Bóg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którego Bóg posłał, słowa Boże powiada. Bo nie pod miarą Bóg dawa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mówi słowa Boże: a bez miary udziela [mu]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posłał Bóg, głosi Słowa Boże; gdyż Bóg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Bóg posłał, głosi słowa Boga, gdyż Bóg bez miary udziela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kogo Bóg posłał, głosi Jego naukę, gdyż Bóg daje Mu swojego Ducha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bowiem Bóg posłał, głosi słowa od Boga, bo [Bóg] daje Ducha bez wymierzania.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kogo posłał Bóg, głosi słowa Boże, bo Ducha daje Bóg bez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głosi słowa Boga, który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Бог послав, той говорить Божі слова, тому що [Бог] дає Духа щедро.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odprawił ten bóg, te wiadome spływające wysłowienia czynów tego boga gada, nie bowiem z jakiejś miary daje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którego Bóg posłał, mówi słowa Boga; gdyż Bóg nie daje Ducha z powodu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wypowiada słowa Boże. Bo Bóg nie dał Mu swego Ducha w ograniczonym zakresie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mówi wypowiedzi Boga, gdyż on nie daje ducha według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wysłany przez Boga, przemawia w Jego imieniu. A Bóg w pełni obdarza Go swoim Duchem.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2024-04-25T13:56:22Z</dcterms:modified>
</cp:coreProperties>
</file>