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2"/>
        <w:gridCol w:w="53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Amen Amen mówię ci, jeśli nie kto zostałby urodzony z wody i Ducha, nie może wejść do ― Królestwa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amen amen mówię ci jeśli nie ktoś zostałby zrodzony z wody i Ducha nie może wejść do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Ręczę i zapewniam cię, jeśli ktoś nie zostanie zrodzony z wody i Ducha,* nie zdoła wejść do Królestwa Bożego.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ci, jeśli nie ktoś zostanie zrodzony z wody i ducha, nie może wejść do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amen amen mówię ci jeśli nie ktoś zostałby zrodzony z wody i Ducha nie może wejść do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Ręczę i zapewniam, że kto się nie narodzi z wody i Ducha, nie może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Zaprawdę, zaprawdę powiadam ci: Jeśli się ktoś nie narodzi z wody i z Ducha, nie może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ci: Jeźliby się kto nie narodził z wody i z Ducha, nie może wnijść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Zaprawdę, zaprawdę powiadam ci: jeśli się kto nie odrodzi z wody a z ducha świętego,* nie może wniść do królestwa Bożego. [komentarz AS: Wujek dał tu "ducha świętego" małą literą]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Zaprawdę, zaprawdę, powiadam ci, jeśli się ktoś nie narodzi z wody i z Ducha, nie może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zaprawdę, powiadam ci, jeśli się kto nie narodzi z wody i z Ducha, nie może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Zapewniam, zapewniam cię, jeśli się ktoś nie narodzi z wody i Ducha, nie może wejść do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odrzekł: „Uroczyście zapewniam cię: Jeśli ktoś nie narodzi się z wody i Ducha, nie może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 tak, jeśli ktoś nie narodzi się z wody i Ducha, nie jest zdolny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tobie, jeśliby się kto nie narodził z wody i z ducha, nie może wniść do onego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odrzekł: - Zaprawdę, zaprawdę powiadam ci: Kto nie narodzi się z wody i z Ducha, nie może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тобі: коли хто не народиться з води і Духа, не може ввійти до Божого Царства.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dla odpowiedzi Iesus: Istotne istotnego powiadam ci, jeżeliby nie ktoś zostałby zrodzony z wody i nieokreślonego ducha, nie może wejść do tej królewskiej władzy tego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Zaprawdę, zaprawdę powiadam ci, jeśli ktoś nie zostanie zrodzony z wody i Ducha, nie jest w stanie wejść do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odparł: "Tak, w istocie, powiadam ci, że jeśli się człowiek nie narodzi z wody i z Ducha, nie może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”Zaprawdę, zaprawdę ci mówię: Jeżeli ktoś nie narodzi się z wody i ducha, nie może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—Jeszcze raz cię zapewniam—powtórzył Jezus—że jeśli człowiek nie narodzi się z wody i z Ducha, nie wejdzie do królestwa Bożego.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3:11&lt;/x&gt;; &lt;x&gt;510 22:16&lt;/x&gt;; &lt;x&gt;630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2024-04-25T04:55:30Z</dcterms:modified>
</cp:coreProperties>
</file>