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3"/>
        <w:gridCol w:w="3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Mu: Jak może to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Nikodem i rzekł mu: Jak może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2024-04-20T16:26:54Z</dcterms:modified>
</cp:coreProperties>
</file>