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Jeśli zobaczyłabyś ― dar ― Boga, i kto jest ― mówiący ci: Daj mi pić, ty ― prosiłabyś Go i dałby ―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kiedykolwiek prosiłaś Go a dał kiedykolwiek ci wody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Gdybyś znała (ten) dar Boga* i (wiedziała), kim jest Ten, który ci mówi: Daj mi pić, sama prosiłabyś Go, a (On) dałby ci wody żywej.**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znałabyś dar Boga i kto jest mówiący ci: Daj mi pić, ty prosiłabyś go i dałby ci wodę żyjącą*.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(kiedy)kolwiek prosiłaś Go a dał (kiedy)kolwiek ci wody która jest żywa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&lt;x&gt;290 55:1&lt;/x&gt;; &lt;x&gt;300 2:13&lt;/x&gt;; &lt;x&gt;300 17:13&lt;/x&gt;; &lt;x&gt;450 14:8&lt;/x&gt;; &lt;x&gt;500 7:37-38&lt;/x&gt;; &lt;x&gt;730 7:17&lt;/x&gt;; &lt;x&gt;730 21:6&lt;/x&gt;;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Woda żywa, ὕδωρ ζῶν, </w:t>
      </w:r>
      <w:r>
        <w:rPr>
          <w:rtl/>
        </w:rPr>
        <w:t>מַיִם חַּיִים</w:t>
      </w:r>
      <w:r>
        <w:rPr>
          <w:rtl w:val="0"/>
        </w:rPr>
        <w:t xml:space="preserve"> (maim chajjim), ozn. też wodę bieżącą.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2024-04-25T22:21:18Z</dcterms:modified>
</cp:coreProperties>
</file>