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7"/>
        <w:gridCol w:w="49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― kobieta: Panie, daj mi tej ― wody, abym nie odczuwała pragnienia, ani przychodziła tutaj czerpać.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kobieta Panie daj mi tej wody aby nie odczuwałabym pragnienia ani przychodziłabym tutaj czerpać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powiedziała do Niego: Panie, daj mi tej wody,* abym już więcej nie odczuwała pragnienia i nie przychodziła tu czerpać (wodę).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do niego kobieta: Panie, daj mi tę wodę, aby nie zapragnęłam ani dochodziłam tutaj czerpać.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kobieta Panie daj mi tej wody aby nie odczuwałabym pragnienia ani przychodziłabym tutaj czerpać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poprosiła: Panie, daj mi tej wody, abym już więcej nie czuła pragnienia i nie przychodziła do tej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powiedziała do niego: Panie, daj mi tej wody, abym nie pragnęła i nie przychodziła tu czerpać.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do niego niewiasta: Panie! daj mi tej wody, abym nie pragnęła, ani tu czerpać chodziła.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do niego niewiasta: Panie, daj mi tej wody, abych nie pragnęła ani tu czerpać chodziła.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do Niego kobieta: Panie, daj mi tej wody, abym już nie pragnęła i nie przychodziła tu czerpać.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Rzecze do niego niewiasta: Panie, daj mi tej wody, abym nie pragnęła i tu nie przychodziła, by czerpać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powiedziała do Niego: Panie, daj mi tę wodę, abym więcej nie pragnęła i nie przychodziła tu czerpać.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Kobieta poprosiła więc: „Panie, daj mi takiej wody, abym już więcej nie odczuwała pragnienia i nie musiała przychodzić tutaj i czerpać”.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Rzekła do Niego kobieta: „Panie, daj mi tej wody, abym nie pragnęła i nie musiała chodzić tu czerpać”.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ona powiedziała: - Panie, daj mi takiej wody. abym nie tylko nie miała pragnienia, ale też nie musiała przychodzić tutaj po wodę!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kobieta: - Panie, daj mi tej wody, abym nie miała pragnienia i nie przychodziła tutaj po wodę.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Каже до нього жінка: Пане, дай мені цієї води, щоб я не була спрагла та не приходила сюди черпати.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istotnie do niego ta kobieta: Utwierdzający panie, daj mi tę właśnie wodę aby nie pragnęłabym ani nie przechodziłabym na wskroś w tym miejscu czerpać.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do niego niewiasta: Panie, daj mi tę wodę, abym nie zapragnęła, ani nie chodziła tu czerpać.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"Panie, daj mi tej wody - powiedziała do Niego kobieta - tak abym nie musiała już pragnąć i przychodzić tu ciągle po wodę".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Niewiasta rzekła do niego: ”Panie, daj mi tej wody, żebym już nie odczuwała pragnienia ani nie przychodziła tutaj czerpać wody”.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—Panie, daj mi więc tej wody—poprosiła kobieta—abym już nie była spragniona i nie musiała przychodzić do tej studni.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2024-04-19T23:48:36Z</dcterms:modified>
</cp:coreProperties>
</file>