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4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Wierz mi, kobieto, że przychodzi godzina, kiedy ani na ― górze tej ani w Jerozolimie będziecie oddawali cześć ―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uwierz Mi że przychodzi godzina gdy ani na górze tej ani w Jerozolimie będziecie oddawali cześć 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Wierz mi, kobieto, nadchodzi godzina,* kiedy ani na tej górze, ani w Jerozolimie nie będziecie oddawali czci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 mi, kobieto. ze przychodzi godzina, gdy ani na górze tej, ani w Jerozolimie kłaniać się będziecie* Ojcu.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uwierz Mi że przychodzi godzina gdy ani na górze tej ani w Jerozolimie będziecie oddawali cześć 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Kobieto, wierz mi, nadchodzi godzina, gdy ani na tej górze, ani w Jerozolimie nie będziecie oddawali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Kobieto, wierz mi, że nadchodzi godzina, gdy ani na tej górze, ani w Jerozolimie nie będziecie czcić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wierz mi, iż idzie godzina, gdy ani na tej górze, ani w Jeruzalemie nie będziecie chwalili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Niewiasto, wierz mi, iż przydzie godzina, gdy ani na górze tej, ani w Jeruzalem będziecie chwalić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Jezus: Wierz Mi, kobieto, że nadchodzi godzina, kiedy ani na tej górze, ani w Jerozolimie nie będziecie czcili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wierz mi, że nadchodzi godzina, kiedy ani na tej górze, ani w Jerozolimie nie będziecie oddawali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Wierz Mi, kobieto, że zbliża się godzina, kiedy ani na tej górze, ani w Jerozolimie nie będzie się już więcej oddawać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odrzekł: „Wierz mi, kobieto. Oto nadchodzi czas, że ani na tej górze, ani też w Jerozolimie nie będzie się już wielbiło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„Wierz mi, kobieto, że zbliża się czas, kiedy ani na tej górze, ani w Jerozolimie nie będziecie oddawać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wierz mi, iż przychodzi godzina, gdy ani na górze tej, ani w Jerozolimach kłaniać się będziecie onemu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Wierz mi, kobieto, że już nadchodzi godzina, kiedy ani na tej górze, ani w Jerozolimie nie będziecie oddawali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Ісус до неї: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вір мені, що надходить час, коли ні на цій горі, ні в Єрусалимі не вклонятиметесь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jej Iesus: Wtwierdzaj jako do rzeczywistości mi kobieto, że przychodzi niewiadoma godzina naturalnego okresu czasu gdy zarówno nie wewnątrz w górze tej właśnie jak i nie wewnątrz w Hierosolymach będziecie składali hołd do istoty wiadomemu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Kobieto, wierz mi, że przychodzi godzina, kiedy ani na tej górze, ani w Jerozolimie nie będziecie oddawać Ojcu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"Uwierz mi, pani, nadchodzi czas, że nie będziecie czcić Ojca ani na tej górze, ani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”Wierz mi, niewiasto: Nadchodzi godzina, gdy ani na tej górze, ani w Jerozolimie nie będziecie czcić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—Uwierz Mi, kobieto, że nadchodzi czas, gdy ani na tej górze, ani w Jerozolimie nie będziecie czcili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2024-04-23T21:04:43Z</dcterms:modified>
</cp:coreProperties>
</file>