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41"/>
        <w:gridCol w:w="45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― kobieta: Wiem, że Mesjasz przychodzi, ― zwany Pomazańcem; kiedy przyszedłby Ów, oznajmi nam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kobieta wiem że Mesjasz przychodzi który jest nazywany Pomazaniec kiedy przyszedłby On oznajmi nam wszystkie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na to: Wiem, że nadchodzi Mesjasz* (to znaczy Chrystus); gdy On przyjdzie, wszystko nam objaśni.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kobieta: Wiem, że Mesjasz przychodzi, nazywany Pomazańcem; kiedy przyjdzie on, oznajmi nam wszystko.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kobieta wiem że Mesjasz przychodzi który jest nazywany Pomazaniec kiedy przyszedłby On oznajmi nam wszystkie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18:15&lt;/x&gt;; &lt;x&gt;470 1:16&lt;/x&gt;; &lt;x&gt;490 3:15&lt;/x&gt;; &lt;x&gt;500 1:41&lt;/x&gt;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2024-04-26T07:38:31Z</dcterms:modified>
</cp:coreProperties>
</file>