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2"/>
        <w:gridCol w:w="3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międzyczasie prosili Go ― uczniowie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(międzyczasie)* prosili go uczniowie mówiąc: Rabbi, zjedz.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Nauczycielu, zjedz 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uczniowie prosili go: Mistrzu,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prosili go uczniowie, mówiąc: Mistrzu!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prosili go uczniowie, mówiąc: Rabbi,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prosili Go uczniowie, mówiąc: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jego uczniowie prosili go, mówiąc: Mistrzu,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zjedz!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tymczasem zachęcali Go: „Rabbi, jedz!”.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uczniowie prosili Go, mówiąc: „Rabbi, zjedz coś”.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uczniowie prosili go: - Jedz, Rabbi!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-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 учні просили його, кажучи: Равві, їж.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między, wzywali do uwyraźnienia się go uczniowie powiadając: Rabinie,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międzyczasie prosili go uczniowie,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tymczasem namawiali Jeszuę: "Rabbi, zjedz coś".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nalegali na niego, mówiąc: ”Rabbi, jedz”.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zachęcali Go: —Nauczycielu! Zjedz coś.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"pomiędzy".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2024-04-25T16:03:52Z</dcterms:modified>
</cp:coreProperties>
</file>