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34"/>
        <w:gridCol w:w="3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Ja pokarm mam jadłbym, co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Ja pokarm mam zjeść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jednak powiedział: Ja mam pokarm do jedzenia, którego wy nie znacie.*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jedzenie mam (aby) zjeść,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Ja pokarm mam zjeść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jednak odpowiedział: Ja mam do jedzenia pokarm,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Ja mam pokarm do jedzenia,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Mamci ja pokarm ku jedzeniu,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Mam ja pokarm ku jedzeniu,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rzekł: Ja mam do jedzenia pokarm,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mam pokarm do jedzenia,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odpowiedział: Ja mam do zjedzenia pokarm,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oświadczył im: „Ja mam pokarm do spożycia, którego wy nie znacie”.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„Mam pokarm do zjedzenia, o którym wy nie wiecie”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pokarm mam ku jedzeniu, którego wy niewiecie.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odrzekł: - Mam do jedzenia pokarm,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маю їсти страву, якої ви не 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im: Ja trawienie mam aby zjeść które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Ja mam pokarm do zjedzenia, którego wy nie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odparł: "Mam do jedzenia pokarm, o którym wy nie wiecie".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rzekł: ”Ja mam pokarm do jedzenia, o którym wy nie wiecie”.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mam pokarm, o którym nie wiecie—odpowiedział.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4:4&lt;/x&gt;; &lt;x&gt;500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2024-04-17T02:24:14Z</dcterms:modified>
</cp:coreProperties>
</file>