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9"/>
        <w:gridCol w:w="4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― Jezus: Moim pokarmem jest, abym czynił ― wolę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posyłającego Mnie i wypełnił Jego ―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mój pokarm jest aby czyniłbym wolę Tego który posłał Mnie i abym wypełnił Jego dzieło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Moim pokarmem jest to, aby wypełniać wolę Tego,* który Mnie posłał, i dokonać Jego dzieła.**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Moim pokarmem jest, aby uczyniłem wolę tego, (który posłał) mnie i bym wypełnił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mój pokarm jest aby czyniłbym wolę (Tego) który posłał Mnie i abym wypełnił Jego dzieło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Moim pokarmem jest wypełnienie woli Tego, który Mnie posłał, i dokonanie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powiedział: Moim pokarmem jest wypełniać wolę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mnie posłał, i dokonać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Mójci jest pokarm, abym czynił wolę tego, który mię posłał, a dokonał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Mój pokarm jest, abych czynił wolą tego, który mię posłał, abych wykonał sprawę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Moim pokarmem jest wypełnić wolę Tego, który Mnie posłał, i wykonać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Moim pokarmem jest pełnić wolę tego, który mnie posłał, i dokonać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Moim pokarmem jest wypełnić wolę Tego, który Mnie posłał i wykonać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„Moim pokarmem jest wypełnienie woli Tego, który Mnie posłał, oraz wykonanie wyznaczonego Mi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„Moim pokarmem jest wykonać wolę Tego, który mnie posłał, i dopełnić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 pokarm jest, abych czynił wolą onego, który mię posłał, i dokończył jego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Moim pokarmem jest spełnienie woli Tego, który Mnie posłał, i dokonanie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Моя страва - чинити волю того, що послав мене, та довершити його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 Iesus: Moja własna strawa jest aby uczyniłbym wiadomą wolę tego który posłał mnie i w pełni dokonałbym jego wiadome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Moim pokarmem jest, by uczynić wolę Tego, który mnie posłał oraz dokonać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"Moim pokarmem jest czynić to, czego chce Ten, który mnie posłał, i wypełnić do końca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”Moim pokarmem jest wykonywanie woli tego, który mnie posłał, i dokończenie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—Moim pokarmem jest wypełnianie woli Tego, który Mnie posłał, i wykonywanie Jego dzieła—odparł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26:39&lt;/x&gt;; &lt;x&gt;500 5:30&lt;/x&gt;; &lt;x&gt;500 6:38&lt;/x&gt;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5:36&lt;/x&gt;; &lt;x&gt;500 17:4&lt;/x&gt;; &lt;x&gt;500 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2024-04-26T22:19:21Z</dcterms:modified>
</cp:coreProperties>
</file>