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mówicie, że "Jeszcze cztery miesiące jest i ― żniwo przychodzi"? Oto mówię wam, podnieście ― oczy wasze i obejrzyjcie ― pola, że białe są do żniwa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 mówicie że jeszcze cztery miesiące jest a żniwo przychodzi oto mówię wam podnieście oczy wasze i przyjrzyjcie się polom że białe są do żniwa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nie mówicie: Jeszcze cztery miesiące, a nadejdzie żniwo? Otóż mówię wam: Podnieście swoje oczy i przyjrzyjcie się polom, że już są białe* do żniwa.**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wy mówicie, że: Jeszcze cztery miesiące jest i żniwo przychodzi? Oto mówię wam, podnieście oczy wasze i obejrzyjcie (pola)*, że białe są do żniwa. Już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(Czy) nie wy mówicie że jeszcze cztery miesiące jest a żniwo przychodzi oto mówię wam podnieście oczy wasze i przyjrzyjcie się polom że białe są do żniwa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białe, λευκαί, lub: dojrzałe.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9:37&lt;/x&gt;; &lt;x&gt;480 4:29&lt;/x&gt;; &lt;x&gt;490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krainy, okolice wiejskie.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2024-04-25T05:33:56Z</dcterms:modified>
</cp:coreProperties>
</file>