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43"/>
        <w:gridCol w:w="44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Żnący zapłatę bierze i zbiera owoc na życie wieczne, aby ― siewca razem radował się i ― żnący.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żnący zapłatę przyjmuje i zbiera plon na życie wieczne aby i siejący razem radowałby się i żnący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żniwiarz odbiera zapłatę i zbiera plon* ku życiu wiecznemu,** aby siewca cieszył się*** razem ze żniwiarzem.****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żnący zapłatę bierze i zbiera owoc na życie wieczne. aby siejący razem radował się i żnący.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żnący zapłatę przyjmuje i zbiera plon na życie wieczne aby i siejący razem radowałby się i żnący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1:13&lt;/x&gt;; &lt;x&gt;550 6:9&lt;/x&gt;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25:46&lt;/x&gt;; &lt;x&gt;500 17:3&lt;/x&gt;; &lt;x&gt;660 1:12&lt;/x&gt;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&lt;x&gt;230 126:5-6&lt;/x&gt;; &lt;x&gt;510 11:23&lt;/x&gt;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3:9&lt;/x&gt;; &lt;x&gt;550 6:9&lt;/x&gt;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2024-04-25T09:26:33Z</dcterms:modified>
</cp:coreProperties>
</file>