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39"/>
        <w:gridCol w:w="3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Jemu przechodzić przez ―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zaś Mu przechodzić przez Samarię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Musiał* zaś przechodzić przez Samarię.**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było zaś mu przechodzić przez Samarię.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zaś Mu przechodzić przez Samarię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do Galilei Jezus musiał przejść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musiał iść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musiał iść przez Samaryję.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musiał przejść przez Samaryją.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Mu było przejść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musiał przechodzić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 zaś przejść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 przejść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wypadło Mu iść przez Samarię.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drodze musiał iść przez Samarię.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 przejść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Треба було йому перейти Самарією.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Obowiązywało zaś uczynić go skłonnym przechodzić przez-z Samarei.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mu konieczne przechodzić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Oznaczało to konieczność przebycia Szomron.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 jednak iść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jednak przejść przez Samarię.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Trzeba Mu zaś było; Jan zwykle łączy konieczność z Bożym planem, zob. &lt;x&gt;500 3:7&lt;/x&gt;;&lt;x&gt;500 3:14&lt;/x&gt;;&lt;x&gt;500 3:30&lt;/x&gt;;&lt;x&gt;500 4:4&lt;/x&gt;;&lt;x&gt;500 4:20&lt;/x&gt;;&lt;x&gt;500 4:24&lt;/x&gt;;&lt;x&gt;500 9:4&lt;/x&gt;;&lt;x&gt;500 10:16&lt;/x&gt;;&lt;x&gt;500 12:34&lt;/x&gt;;&lt;x&gt;500 20:9&lt;/x&gt;.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Samarytanie byli potomkami: (1) Izraelitów, którzy nie zostali wysiedleni po upadku Królestwa Północnego w 722 r. p. Chr., (2)  ludzi  sprowadzonych  z  Babilonii  i  Medii,  osiedlonych  przez  Asyryjczyków.  Po NB Samarytanie utrudniali Żydom odbudowę Jerozolimy, w II w. p. Chr. wsparli Syryjczyków w wojnie przeciw Żydom. W 128 r. p. Chr. najwyższy kapłan odpłacił im za to, wydając rozkaz spalenia świątyni samarytańskiej na górze Gerizim.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10:5&lt;/x&gt;; &lt;x&gt;490 9:52&lt;/x&gt;; &lt;x&gt;490 17:11&lt;/x&gt;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2024-04-24T02:41:13Z</dcterms:modified>
</cp:coreProperties>
</file>