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5"/>
        <w:gridCol w:w="57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i kobiecie mówili, że: "Już nie dla ― twego mówienia wierzymy; sami bowiem usłyszeliśmy, i wiemy, że Ten jest naprawdę ― Zbawiciel ―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opowiadaniu; sami bowiem usłyszeliśmy i wiemy, że Ten naprawdę jest Zbawcą świata.*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kobiecie mówili, że: Już nie z powodu twego mówienia wierzymy. Sami bowiem usłyszeliśmy i wiemy, że ten jest prawdziwie wybawca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kobiecie mówili że już nie dzięki twojej mowie wierzymy sami bowiem słyszeliśmy i wiemy że Ten jest prawdziwie Zbawiciel świata Pomazaniec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Wierzymy już nie dzięki twemu opowiadaniu. Teraz sami przekonaliśmy się, że On naprawdę jest Zbawcą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kobiecie mówili: Wierzymy już nie z powodu twojego opowiadania. Sami bowiem słyszeliśmy i wiemy, że to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onej niewieście mówili: Iż już nie dla twojej powieści wierzymy; albowiemeśmy sami słyszeli i wiemy, że ten jest prawdziwie zbawiciel świata,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niewieście mówili: Iż już nie dla twej powieści wierzymy, bośmy sami słyszeli i wiemy, że ten jest prawdziwie zbawiciel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tej kobiety mówili: Wierzymy już nie dzięki twemu opowiadaniu, usłyszeliśmy bowiem na własne uszy i wiemy, że On prawdziwie jest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niewiasty: Wierzymy już nie dzięki twemu opowiadaniu; sami bowiem słyszeliśmy i wiemy, że ten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kobiety zaś mówili: Już nie z powodu tego, co powiedziałaś, wierzymy. Sami bowiem usłyszeliśmy i wiemy, że On jest prawdziwie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tej kobiety zaś mówiono: „Teraz wierzymy już nie na podstawie tego, co nam powiedziałaś, lecz dlatego, że sami Go usłyszeliśmy. Wiemy, że On naprawdę jest Zbawicielem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owej kobiety mówili: „Już nie z powodu twoich słów wierzymy, bo sami usłyszeliśmy i wiemy, że On naprawdę jest Zbawicielem świata”.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tamtej kobiety powiedzieli: - Uwierzyliśmy, ale wcale nie z powodu twego opowiadania; sami słyszeliśmy i wiemy już, że on naprawdę jest Zbawicielem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kobiety mówili: - Wierzymy już nie dzięki twojemu opowiadaniu, ale dlatego, żeśmy Go sami usłyszeli i przekonaliśmy się, że On jest naprawdę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Жінці ж казали: Вже не через твоє свідчення віримо, бо самі чули і знаємо, що він є справжній рятівник світу - [Христос].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tej również kobiecie powiadali że: Już nie przez to twoje własne gadanie wtwierdzamy do rzeczywistości, sami bowiem usłyszeliśmy i wiemy że ten właśnie jakościowo jest jawnie pełnie prawdziwie ten wiadomy ocaliciel tego naturalnego ustroju światowego.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kobiecie mówili: Już nie z powodu twojego gadania wierzymy; bo sami usłyszeliśmy oraz wiemy, że ten jest naprawdę Chrystusem, zbawicielem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tej kobiecie: "Nie ufamy już z powodu tego, co powiedziałaś, ale dlatego, że sami usłyszeliśmy. Wiemy na pewno, że ten człowiek jest naprawdę Zbawcą świata".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mówić do niewiasty: ”Wierzymy już nie dzięki twemu opowiadaniu, sami bowiem usłyszeliśmy i wiemy, że ten człowiek naprawdę jest wybawcą świata”.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Kobiecie zaś mówili: „Wierzymy teraz nie tylko dzięki twoim słowom. Sami bowiem Go słyszeliśmy i wiemy, że to właśnie On jest Zbawicielem świata”.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2:11&lt;/x&gt;; &lt;x&gt;610 4:10&lt;/x&gt;; &lt;x&gt;690 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2024-04-19T22:33:42Z</dcterms:modified>
</cp:coreProperties>
</file>