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usłyszawszy, że Jezus nadchodzi z ― Judei do ― Galilei, poszedł do Niego i prosił, aby zszedłby i uzdrowiłby jego ― syna, miał bowiem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usłyszawszy że Jezus nadchodzi z Judei do Galilei poszedł do Niego i prosił Go aby zszedłby i uzdrowiłby jego syna był już bliski bowiem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gdy usłyszał, że Jezus przybył z Judei do Galilei,* udał się do Niego i prosił, aby zszedł i uleczył jego syna, gdyż był już bliski śmierci.**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usłyszawszy, że Jezus nadchodzi z Judei do Galilei, poszedł do niego i prosił, żeby zeszedł* i uleczył jego syna, (miał)** bowiem umrzeć.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usłyszawszy że Jezus nadchodzi z Judei do Galilei poszedł do Niego i prosił Go aby zszedłby i uzdrowiłby jego syna był już bliski bowiem umrzeć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miał bowiem umrzeć, ἤμελλεν γὰρ ἀποθνῄσκειν.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Kana leży na wyżynie.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Zapowiadało się, że umrze.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2024-03-28T15:11:48Z</dcterms:modified>
</cp:coreProperties>
</file>