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3"/>
        <w:gridCol w:w="4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więc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godzinę u nich w której zaczął lepiej się mieć; powiedzieli więc mu, że "Wczoraj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godzinie siódmej pusciła go ― gorączka".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wobec nich o godzinę w której lepiej miał się i powiedzieli mu że wczoraj godziny siódmej opuściła go gorączka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 więc o godzinę, w której mu się polepszyło. Oni zaś powiedzieli: Wczoraj o godzinie siódmej* opuściła go gorączka.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Dowiadywał się więc (o) godzinę od nich, w której lepiej zaczął się mieć. Powiedzieli więc mu, że: Wczoraj godziną siódmą opuściła go gorączka.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wobec nich (o) godzinę w której lepiej miał się i powiedzieli mu że wczoraj godziny siódmej opuściła go gorączka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Tj.13:00 wg wsp. rachuby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2024-04-26T14:43:25Z</dcterms:modified>
</cp:coreProperties>
</file>