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5"/>
        <w:gridCol w:w="3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― Samarii zaczerpnąć wodę. Mówi jej ―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(Wtem) z Samarii przyszła kobieta, aby zaczerpnąć wody. Jezus powiedział do niej: Daj mi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kobieta z Samarii zaczerpnąć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9:52-53&lt;/x&gt;; &lt;x&gt;500 8:48&lt;/x&gt;; &lt;x&gt;510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2024-04-27T00:19:59Z</dcterms:modified>
</cp:coreProperties>
</file>