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gdyż Jezus niepostrzeżenie oddalił się od zgromadzonego w tym miejscu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odszedł, ponieważ mnóstwo ludzi było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 był; albowiem był Jezus ustąpił, ponieważ wiele ludu było na onem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uzdrowiony nie wiedział, kto był. Abowiem Jezus schronił się od rzesze, która była na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jest; albowiem Jezus odsunął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uzdrowiony nie wiedział, kto to był, bo Jezus niepostrzeżenie oddalił się od tłumu, który był na 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Uleczony jednak nie wiedział, kto to jest, gdyż Jezus oddalił się od tłumu, który znajdował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ponieważ Jezus oddalił się od zgromadzonego tam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uleczony nie wiedział, kto to jest, bo Jezus usunął się z tłumu, który był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Uzdrowiony jednak nie wiedział, kto to był, bo Jezus oddalił się od zebranego tam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jednak nie wiedział, kto to był, bo Jezus oddalił się od tłumu, który zebrał się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Оздоровлений не знав, хто він, бо Ісус увійшов у юрбу, що була на тім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uleczony nie wiedział przedtem kto jest, bowiem Iesus skinąwszy się uchylił się z dręczącego tłumu będącego w tym właściwym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uzdrowiony nie wiedział kto to jest, gdyż Jezus oddalił się od tłumu, który był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człowiek, który został uzdrowiony, nie wiedział, kim On był, bo Jeszua usunął się w 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kto to był, bo Jezus się usunął, gdyż w tym miejscu był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nie potrafił odpowiedzieć, bo Jezus zniknął w otaczającym ich 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2024-04-20T14:28:57Z</dcterms:modified>
</cp:coreProperties>
</file>