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Jezus spotkał go w świątyni, powiedział: Oto wyzdrowiałeś; nie grzesz więcej, aby nie stało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Oto wyzdrowiałeś. Nie grzesz więcej, aby nie przydarzyło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go Jezus znalazł w kościele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stał zdrowym, nie grzesz więcej, aby co gorszego na cię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go Jezus znalazł w kościele i rzekł mu: Otoś się zstał zdrowym. Już nie grzesz, abyć się co gorszego 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rzekł do niego: Oto wyzdrowiałeś. Nie grzesz już więcej, aby ci się coś gorszego nie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wyzdrowiałeś; już nigdy nie grzesz,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Wyzdrowiałeś, nie grzesz już więcej, aby nie spotkało cię nic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spotkał go później na terenie świątyni, powiedział do niego: „Spójrz, jesteś całkiem zdrowy. Nie grzesz już więcej, aby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stałeś się zdrowy, nie grzesz więcej, aby ci się coś gorszego nie przydarzyło”.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najduje go Jezus w Kościele,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zdrowym sstał; więcej nie grzesz, aby się gorszego co tobie nie sstało.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mu: - Jesteś zdrów, nie grzesz więcej, aby cię nie spotkało co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Згодом зустрів його Ісус у храмі й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ти й видужав; більше не гріши, щоб з тобою чого гіршого не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dokonania znajduje go Iesus w świątyni i rzekł mu: Ujrzyj-oto zdrowy trwale stałeś się, już dłużej nie chybiaj celu aby nie gorsze tobie coś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go odnajduje w Świątyni oraz mu mówi: Oto stałeś się zdrowy; więcej nie błądź,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odszukał go w Świątyni i rzekł do niego: "Widzisz, jesteś zdrowy! Przestań więc grzeszyć, żeby cię nie spotkało co gorszego!".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rzekł do niego: ”Oto wyzdrowiałeś. Już nie grzesz, żeby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Jezus odnalazł go w świątyni i powiedział: —Wyzdrowiałeś. Teraz nie grzesz, żeby nie spotkało cię coś gorszego!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2024-04-27T03:34:43Z</dcterms:modified>
</cp:coreProperties>
</file>