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0"/>
        <w:gridCol w:w="3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― 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im:* Mój Ojciec** aż dotąd działa – i Ja działam.***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tak to uzasadnił: Mój Ojciec działa aż dotąd —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Mój Ojciec działa aż dotąd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dotąd pracuje, i ja pracuję;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Jezus odpowiedział: Ociec mój aż dotąd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Ojciec mój działa aż do tej chwili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Ojciec aż dotąd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Mój Ojciec działa aż do tej pory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odpowiedział: „Mój Ojciec działa stale, dlatego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„Mój Ojciec aż dotąd działa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Ociec mój aż do tąd sprawuje, i ja sprawuję.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- Ojciec mój działa, więc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Батько дотепер творить - і я творю.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odróżnił się im: Wiadomy mi ojciec mój aż do tej chwili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im odpowiedział: Mój Ojciec działa aż do tej chwili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im: "Mój Ojciec działa aż dotąd, i ja też działam".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”Ojciec mój działa aż dotąd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 im: —Mój Ojciec teraz działa, więc Ja również działam.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Str. medialna cz ἀποκρίνομαι  w odróżnieniu od str. biernej ozn. uroczyste stwierdzenie bądź odpowiedź na zarzuty, &lt;x&gt;500 5:17&lt;/x&gt;L.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Żydów też uważano, że Bóg wciąż działa; &lt;x&gt;500 5:17&lt;/x&gt;L.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9:4&lt;/x&gt;;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2024-04-17T07:42:27Z</dcterms:modified>
</cp:coreProperties>
</file>