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6"/>
        <w:gridCol w:w="3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sąd uczynić, gdyż Synem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i sąd czynić ponieważ Syn człowieka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Mu władzę sprawowania sądu,* ponieważ jest (On) Synem Człowieczym.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władzę dał mu sąd czynić, bo Synem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i sąd czynić ponieważ Syn człowieka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7:13-14&lt;/x&gt;; &lt;x&gt;500 5:22&lt;/x&gt;; &lt;x&gt;500 9:39&lt;/x&gt;; &lt;x&gt;510 10:42&lt;/x&gt;; &lt;x&gt;510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2024-04-26T17:46:44Z</dcterms:modified>
</cp:coreProperties>
</file>