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46"/>
        <w:gridCol w:w="46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 temu, że przychodzi godzina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wszyscy ― w ― grobach usłyszą ― głos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 temu bo przychodzi godzina w której wszyscy w grobowcach usłyszą głos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 temu; nadchodzi bowiem godzina, kiedy wszyscy w grobach usłyszą Jego głos;*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dziwcie się temu, bo przychodzi godzina, w której wszyscy w grobowcach usłyszą głos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 temu bo przychodzi godzina w której wszyscy w grobowcach usłyszą głos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 temu. Nadchodzi godzina, kiedy wszyscy w grobach usłyszą Jego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 temu, bo nadchodzi godzina, w której wszyscy, którzy są w grobach, usłyszą jego głos;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dziwujcież się temu; boć przyjdzie godzina, w którą wszyscy, co są w grobach, usłyszą głos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dziwujcież się temu, bo przychodzi godzina, w którą wszyscy, co są w grobiech, usłyszą głos Syna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 temu! Nadchodzi bowiem godzina, kiedy wszyscy, co są w grobach, usłyszą głos Jego: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dziwcie się temu, gdyż nadchodzi godzina, kiedy wszyscy w grobach usłyszą głos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 temu, bo zbliża się godzina, kiedy wszyscy, którzy są w grobach, usłyszą Jego głos,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Przestańcie się dziwić. Nadchodzi godzina, kiedy wszyscy, którzy spoczywają w grobach, usłyszą Jego wołanie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dziwcie się temu, bo zbliża się czas, kiedy wszyscy w grobach usłyszą głos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dziwcie się! Nadchodzi chwila, kiedy wszyscy, co spoczywają w grobach, usłyszą jego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 temu, bo zbliża się godzina, w której wszyscy spoczywający w grobach usłyszą Jego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дивуйтеся цьому, бо настає час, коли всі, що в могилах, почують його голос;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podziwiajcie to właśnie, że przychodzi godzina w której wszyscy ci w pamiątkowych grobowcach usłyszą wiadomego głosu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 temu, bo przychodzi godzina, w której wszyscy w grobach usłyszą jego głos;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 temu, bo nadchodzi czas, kiedy wszyscy, którzy są w grobie, usłyszą jego głos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 temu, ponieważ nadchodzi godzina, w której wszyscy w grobowcach pamięci usłyszą jego głos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 temu, ponieważ nadchodzi czas, gdy wszyscy umarli usłyszą Jego głos.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15:52&lt;/x&gt;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2024-04-20T01:43:17Z</dcterms:modified>
</cp:coreProperties>
</file>